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43" w:rsidRDefault="005655AA">
      <w:bookmarkStart w:id="0" w:name="_GoBack"/>
      <w:bookmarkEnd w:id="0"/>
      <w:r w:rsidRPr="00006CDF">
        <w:rPr>
          <w:rFonts w:ascii="Comic Sans MS" w:hAnsi="Comic Sans MS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54E6AAE" wp14:editId="6C5F7950">
            <wp:simplePos x="0" y="0"/>
            <wp:positionH relativeFrom="column">
              <wp:posOffset>-224790</wp:posOffset>
            </wp:positionH>
            <wp:positionV relativeFrom="paragraph">
              <wp:posOffset>-495935</wp:posOffset>
            </wp:positionV>
            <wp:extent cx="5756910" cy="1248410"/>
            <wp:effectExtent l="0" t="0" r="0" b="8890"/>
            <wp:wrapSquare wrapText="bothSides"/>
            <wp:docPr id="1" name="Afbeelding 1" descr="C:\Users\marissa.dosreis\Desktop\Hoofding V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sa.dosreis\Desktop\Hoofding VB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9D4" w:rsidRPr="005655AA" w:rsidRDefault="007A19D4">
      <w:pPr>
        <w:rPr>
          <w:rFonts w:ascii="Comic Sans MS" w:hAnsi="Comic Sans MS"/>
          <w:u w:val="single"/>
        </w:rPr>
      </w:pPr>
      <w:r w:rsidRPr="005655AA">
        <w:rPr>
          <w:rFonts w:ascii="Comic Sans MS" w:hAnsi="Comic Sans MS"/>
          <w:u w:val="single"/>
        </w:rPr>
        <w:t>Benodigdheden vijfde leerjaar</w:t>
      </w:r>
    </w:p>
    <w:p w:rsidR="005655AA" w:rsidRDefault="005655AA">
      <w:pPr>
        <w:rPr>
          <w:rFonts w:ascii="Comic Sans MS" w:hAnsi="Comic Sans MS"/>
        </w:rPr>
      </w:pPr>
    </w:p>
    <w:p w:rsidR="00FC70AF" w:rsidRPr="00006CDF" w:rsidRDefault="00330643">
      <w:pPr>
        <w:rPr>
          <w:rFonts w:ascii="Comic Sans MS" w:hAnsi="Comic Sans MS"/>
        </w:rPr>
      </w:pPr>
      <w:r w:rsidRPr="00006CDF">
        <w:rPr>
          <w:rFonts w:ascii="Comic Sans MS" w:hAnsi="Comic Sans MS"/>
        </w:rPr>
        <w:t>Beste ouders,</w:t>
      </w:r>
    </w:p>
    <w:p w:rsidR="00330643" w:rsidRPr="00006CDF" w:rsidRDefault="00330643">
      <w:pPr>
        <w:rPr>
          <w:rFonts w:ascii="Comic Sans MS" w:hAnsi="Comic Sans MS"/>
        </w:rPr>
      </w:pPr>
      <w:r w:rsidRPr="00006CDF">
        <w:rPr>
          <w:rFonts w:ascii="Comic Sans MS" w:hAnsi="Comic Sans MS"/>
        </w:rPr>
        <w:t xml:space="preserve">Op de onderstaande lijst staan de materialen vermeld die uw kind volgend schooljaar in het </w:t>
      </w:r>
      <w:r w:rsidRPr="00006CDF">
        <w:rPr>
          <w:rFonts w:ascii="Comic Sans MS" w:hAnsi="Comic Sans MS"/>
          <w:b/>
        </w:rPr>
        <w:t>5</w:t>
      </w:r>
      <w:r w:rsidRPr="00006CDF">
        <w:rPr>
          <w:rFonts w:ascii="Comic Sans MS" w:hAnsi="Comic Sans MS"/>
          <w:b/>
          <w:vertAlign w:val="superscript"/>
        </w:rPr>
        <w:t>e</w:t>
      </w:r>
      <w:r w:rsidRPr="00006CDF">
        <w:rPr>
          <w:rFonts w:ascii="Comic Sans MS" w:hAnsi="Comic Sans MS"/>
          <w:b/>
        </w:rPr>
        <w:t xml:space="preserve"> leerjaar </w:t>
      </w:r>
      <w:r w:rsidRPr="00006CDF">
        <w:rPr>
          <w:rFonts w:ascii="Comic Sans MS" w:hAnsi="Comic Sans MS"/>
        </w:rPr>
        <w:t xml:space="preserve">nodig heeft. Een aantal van deze materialen zijn </w:t>
      </w:r>
      <w:r w:rsidRPr="00006CDF">
        <w:rPr>
          <w:rFonts w:ascii="Comic Sans MS" w:hAnsi="Comic Sans MS"/>
          <w:u w:val="single"/>
        </w:rPr>
        <w:t>verbruiksmaterialen (cat</w:t>
      </w:r>
      <w:r w:rsidR="00006CDF">
        <w:rPr>
          <w:rFonts w:ascii="Comic Sans MS" w:hAnsi="Comic Sans MS"/>
          <w:u w:val="single"/>
        </w:rPr>
        <w:t>egorie</w:t>
      </w:r>
      <w:r w:rsidRPr="00006CDF">
        <w:rPr>
          <w:rFonts w:ascii="Comic Sans MS" w:hAnsi="Comic Sans MS"/>
          <w:u w:val="single"/>
        </w:rPr>
        <w:t xml:space="preserve"> 1)</w:t>
      </w:r>
      <w:r w:rsidRPr="00006CDF">
        <w:rPr>
          <w:rFonts w:ascii="Comic Sans MS" w:hAnsi="Comic Sans MS"/>
        </w:rPr>
        <w:t>. Dit betekent dat uw kind bij het begin van het schooljaar dit materiaal eenmalig krijgt. Bij verlies of bij stukgaan van deze materialen zorgen de ouders voor vervanging.</w:t>
      </w:r>
      <w:r w:rsidRPr="00006CDF">
        <w:rPr>
          <w:rFonts w:ascii="Comic Sans MS" w:hAnsi="Comic Sans MS"/>
        </w:rPr>
        <w:br/>
        <w:t xml:space="preserve">Een tweede categorie materialen zijn </w:t>
      </w:r>
      <w:r w:rsidRPr="00006CDF">
        <w:rPr>
          <w:rFonts w:ascii="Comic Sans MS" w:hAnsi="Comic Sans MS"/>
          <w:u w:val="single"/>
        </w:rPr>
        <w:t>gebruiksmaterialen</w:t>
      </w:r>
      <w:r w:rsidRPr="00006CDF">
        <w:rPr>
          <w:rFonts w:ascii="Comic Sans MS" w:hAnsi="Comic Sans MS"/>
        </w:rPr>
        <w:t xml:space="preserve"> die in de klas in voldoende mate aanwezig zijn voor alle leerlingen. Bij verlies of beschadiging zullen de materialen via de schoolrekening aangerekend worden aan de ouders.</w:t>
      </w:r>
      <w:r w:rsidRPr="00006CDF">
        <w:rPr>
          <w:rFonts w:ascii="Comic Sans MS" w:hAnsi="Comic Sans MS"/>
        </w:rPr>
        <w:br/>
        <w:t>Een aantal van deze materialen worden volledig door de ouders bekostigd. Deze materialen vindt u in categorie 3.</w:t>
      </w:r>
    </w:p>
    <w:p w:rsidR="00330643" w:rsidRPr="00006CDF" w:rsidRDefault="00330643">
      <w:pPr>
        <w:rPr>
          <w:rFonts w:ascii="Comic Sans MS" w:hAnsi="Comic Sans MS"/>
          <w:u w:val="single"/>
        </w:rPr>
      </w:pPr>
      <w:r w:rsidRPr="00006CDF">
        <w:rPr>
          <w:rFonts w:ascii="Comic Sans MS" w:hAnsi="Comic Sans MS"/>
          <w:u w:val="single"/>
        </w:rPr>
        <w:t>Categorie 1 (verbruiksmaterialen):</w:t>
      </w:r>
    </w:p>
    <w:p w:rsidR="00330643" w:rsidRPr="00006CDF" w:rsidRDefault="00330643">
      <w:pPr>
        <w:rPr>
          <w:rFonts w:ascii="Comic Sans MS" w:hAnsi="Comic Sans MS"/>
        </w:rPr>
      </w:pPr>
      <w:r w:rsidRPr="00006CDF">
        <w:rPr>
          <w:rFonts w:ascii="Comic Sans MS" w:hAnsi="Comic Sans MS"/>
        </w:rPr>
        <w:t>Deze materialen ontvangen de leerlingen éénmalig bij het begin van het schooljaar. Ze mogen mee naar huis worden genomen, maar moeten telkens terug naar de klas worden gebracht</w:t>
      </w:r>
      <w:r w:rsidR="00EF0603">
        <w:rPr>
          <w:rFonts w:ascii="Comic Sans MS" w:hAnsi="Comic Sans MS"/>
        </w:rPr>
        <w:t>.</w:t>
      </w:r>
    </w:p>
    <w:p w:rsidR="00330643" w:rsidRPr="00006CDF" w:rsidRDefault="00330643" w:rsidP="00006CDF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006CDF">
        <w:rPr>
          <w:rFonts w:ascii="Comic Sans MS" w:hAnsi="Comic Sans MS"/>
        </w:rPr>
        <w:t>balpen (blauw, groen en zwart)</w:t>
      </w:r>
    </w:p>
    <w:p w:rsidR="00330643" w:rsidRPr="00006CDF" w:rsidRDefault="00330643" w:rsidP="00330643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006CDF">
        <w:rPr>
          <w:rFonts w:ascii="Comic Sans MS" w:hAnsi="Comic Sans MS"/>
        </w:rPr>
        <w:t>schrijfpotlood</w:t>
      </w:r>
      <w:r w:rsidR="00006CDF">
        <w:rPr>
          <w:rFonts w:ascii="Comic Sans MS" w:hAnsi="Comic Sans MS"/>
        </w:rPr>
        <w:t xml:space="preserve"> + gom</w:t>
      </w:r>
    </w:p>
    <w:p w:rsidR="00330643" w:rsidRPr="00006CDF" w:rsidRDefault="00330643" w:rsidP="00330643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006CDF">
        <w:rPr>
          <w:rFonts w:ascii="Comic Sans MS" w:hAnsi="Comic Sans MS"/>
        </w:rPr>
        <w:t>lat 15 cm</w:t>
      </w:r>
    </w:p>
    <w:p w:rsidR="00330643" w:rsidRDefault="00330643" w:rsidP="00330643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 w:rsidRPr="00006CDF">
        <w:rPr>
          <w:rFonts w:ascii="Comic Sans MS" w:hAnsi="Comic Sans MS"/>
        </w:rPr>
        <w:t>lat 30 cm</w:t>
      </w:r>
    </w:p>
    <w:p w:rsidR="00006CDF" w:rsidRDefault="00006CDF" w:rsidP="00330643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geodriehoek</w:t>
      </w:r>
    </w:p>
    <w:p w:rsidR="005816FE" w:rsidRDefault="005816FE" w:rsidP="00330643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kleurpotloden</w:t>
      </w:r>
    </w:p>
    <w:p w:rsidR="00006CDF" w:rsidRDefault="00006CDF" w:rsidP="00330643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schoolagenda</w:t>
      </w:r>
    </w:p>
    <w:p w:rsidR="00EF0603" w:rsidRDefault="00F03592" w:rsidP="00330643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toetsenmap</w:t>
      </w:r>
    </w:p>
    <w:p w:rsidR="00006CDF" w:rsidRDefault="00F03592" w:rsidP="00330643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rapportmap</w:t>
      </w:r>
    </w:p>
    <w:p w:rsidR="005655AA" w:rsidRDefault="005655AA" w:rsidP="005655AA">
      <w:pPr>
        <w:rPr>
          <w:rFonts w:ascii="Comic Sans MS" w:hAnsi="Comic Sans MS"/>
        </w:rPr>
      </w:pPr>
    </w:p>
    <w:p w:rsidR="005655AA" w:rsidRPr="005655AA" w:rsidRDefault="005655AA" w:rsidP="005655AA">
      <w:pPr>
        <w:rPr>
          <w:rFonts w:ascii="Comic Sans MS" w:hAnsi="Comic Sans MS"/>
        </w:rPr>
      </w:pPr>
    </w:p>
    <w:p w:rsidR="00006CDF" w:rsidRDefault="00006CDF" w:rsidP="00330643">
      <w:pPr>
        <w:rPr>
          <w:rFonts w:ascii="Comic Sans MS" w:hAnsi="Comic Sans MS"/>
        </w:rPr>
      </w:pPr>
      <w:r w:rsidRPr="00006CDF">
        <w:rPr>
          <w:rFonts w:ascii="Comic Sans MS" w:hAnsi="Comic Sans MS"/>
          <w:u w:val="single"/>
        </w:rPr>
        <w:lastRenderedPageBreak/>
        <w:t xml:space="preserve">Categorie </w:t>
      </w:r>
      <w:r w:rsidR="00330643" w:rsidRPr="00006CDF">
        <w:rPr>
          <w:rFonts w:ascii="Comic Sans MS" w:hAnsi="Comic Sans MS"/>
          <w:u w:val="single"/>
        </w:rPr>
        <w:t xml:space="preserve"> </w:t>
      </w:r>
      <w:r w:rsidRPr="00006CDF">
        <w:rPr>
          <w:rFonts w:ascii="Comic Sans MS" w:hAnsi="Comic Sans MS"/>
          <w:u w:val="single"/>
        </w:rPr>
        <w:t>2 (gebruiksmaterialen):</w:t>
      </w:r>
      <w:r>
        <w:rPr>
          <w:rFonts w:ascii="Comic Sans MS" w:hAnsi="Comic Sans MS"/>
          <w:u w:val="single"/>
        </w:rPr>
        <w:br/>
      </w:r>
      <w:r>
        <w:rPr>
          <w:rFonts w:ascii="Comic Sans MS" w:hAnsi="Comic Sans MS"/>
        </w:rPr>
        <w:t xml:space="preserve">Deze materialen </w:t>
      </w:r>
      <w:r>
        <w:rPr>
          <w:rFonts w:ascii="Comic Sans MS" w:hAnsi="Comic Sans MS"/>
          <w:b/>
        </w:rPr>
        <w:t>zijn voorhanden in de klas</w:t>
      </w:r>
      <w:r>
        <w:rPr>
          <w:rFonts w:ascii="Comic Sans MS" w:hAnsi="Comic Sans MS"/>
        </w:rPr>
        <w:t>. Bij verlies of beschadiging worden ze aangerekend via de schoolrekening.</w:t>
      </w:r>
    </w:p>
    <w:p w:rsidR="00006CDF" w:rsidRDefault="00006CDF" w:rsidP="00006CDF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schaar </w:t>
      </w:r>
    </w:p>
    <w:p w:rsidR="00006CDF" w:rsidRDefault="00006CDF" w:rsidP="00006CDF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zakrekenmachine</w:t>
      </w:r>
    </w:p>
    <w:p w:rsidR="00006CDF" w:rsidRDefault="00006CDF" w:rsidP="00006CDF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penselen</w:t>
      </w:r>
    </w:p>
    <w:p w:rsidR="00006CDF" w:rsidRPr="005655AA" w:rsidRDefault="00006CDF" w:rsidP="005655AA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woordenboek, atlas, handboeken, werkboeken</w:t>
      </w:r>
    </w:p>
    <w:p w:rsidR="00006CDF" w:rsidRPr="00006CDF" w:rsidRDefault="00006CDF" w:rsidP="00006CDF">
      <w:pPr>
        <w:rPr>
          <w:rFonts w:ascii="Comic Sans MS" w:hAnsi="Comic Sans MS"/>
          <w:b/>
        </w:rPr>
      </w:pPr>
      <w:r w:rsidRPr="00006CDF">
        <w:rPr>
          <w:rFonts w:ascii="Comic Sans MS" w:hAnsi="Comic Sans MS"/>
          <w:u w:val="single"/>
        </w:rPr>
        <w:t>Categorie 3</w:t>
      </w:r>
      <w:r>
        <w:rPr>
          <w:rFonts w:ascii="Comic Sans MS" w:hAnsi="Comic Sans MS"/>
          <w:u w:val="single"/>
        </w:rPr>
        <w:t xml:space="preserve"> (zelf aan te kopen)</w:t>
      </w:r>
      <w:r w:rsidRPr="00006CDF">
        <w:rPr>
          <w:rFonts w:ascii="Comic Sans MS" w:hAnsi="Comic Sans MS"/>
          <w:u w:val="single"/>
        </w:rPr>
        <w:t>:</w:t>
      </w:r>
      <w:r>
        <w:rPr>
          <w:rFonts w:ascii="Comic Sans MS" w:hAnsi="Comic Sans MS"/>
          <w:u w:val="single"/>
        </w:rPr>
        <w:br/>
      </w:r>
      <w:r>
        <w:rPr>
          <w:rFonts w:ascii="Comic Sans MS" w:hAnsi="Comic Sans MS"/>
        </w:rPr>
        <w:t xml:space="preserve">Deze materialen zijn noodzakelijk en worden </w:t>
      </w:r>
      <w:r>
        <w:rPr>
          <w:rFonts w:ascii="Comic Sans MS" w:hAnsi="Comic Sans MS"/>
          <w:b/>
        </w:rPr>
        <w:t>door de ouders bekostigd.</w:t>
      </w:r>
    </w:p>
    <w:p w:rsidR="00EF0603" w:rsidRDefault="00EF0603" w:rsidP="00EF0603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boekentas</w:t>
      </w:r>
    </w:p>
    <w:p w:rsidR="00006CDF" w:rsidRDefault="00EF0603" w:rsidP="00006CDF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006CDF">
        <w:rPr>
          <w:rFonts w:ascii="Comic Sans MS" w:hAnsi="Comic Sans MS"/>
        </w:rPr>
        <w:t xml:space="preserve"> platte map met elastiek (A4) </w:t>
      </w:r>
      <w:r w:rsidR="00006CDF" w:rsidRPr="00006CDF">
        <w:rPr>
          <w:rFonts w:ascii="Comic Sans MS" w:hAnsi="Comic Sans MS"/>
        </w:rPr>
        <w:sym w:font="Wingdings" w:char="F0E0"/>
      </w:r>
      <w:r w:rsidR="00006CDF">
        <w:rPr>
          <w:rFonts w:ascii="Comic Sans MS" w:hAnsi="Comic Sans MS"/>
        </w:rPr>
        <w:t xml:space="preserve"> voor brieven, huiswerk,…</w:t>
      </w:r>
      <w:r>
        <w:rPr>
          <w:rFonts w:ascii="Comic Sans MS" w:hAnsi="Comic Sans MS"/>
        </w:rPr>
        <w:t xml:space="preserve"> </w:t>
      </w:r>
    </w:p>
    <w:p w:rsidR="005B12D0" w:rsidRDefault="005B12D0" w:rsidP="00006CDF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2 bestekmapjes</w:t>
      </w:r>
      <w:r w:rsidR="0027627F">
        <w:rPr>
          <w:rFonts w:ascii="Comic Sans MS" w:hAnsi="Comic Sans MS"/>
        </w:rPr>
        <w:t xml:space="preserve"> </w:t>
      </w:r>
      <w:r w:rsidR="00DB6000">
        <w:rPr>
          <w:rFonts w:ascii="Comic Sans MS" w:hAnsi="Comic Sans MS"/>
        </w:rPr>
        <w:t>(A4)</w:t>
      </w:r>
    </w:p>
    <w:p w:rsidR="005B12D0" w:rsidRPr="005B12D0" w:rsidRDefault="00EF0603" w:rsidP="005B12D0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006CDF">
        <w:rPr>
          <w:rFonts w:ascii="Comic Sans MS" w:hAnsi="Comic Sans MS"/>
        </w:rPr>
        <w:t xml:space="preserve"> </w:t>
      </w:r>
      <w:r w:rsidR="00006CDF" w:rsidRPr="00EF0603">
        <w:rPr>
          <w:rFonts w:ascii="Comic Sans MS" w:hAnsi="Comic Sans MS"/>
          <w:u w:val="single"/>
        </w:rPr>
        <w:t>dunne</w:t>
      </w:r>
      <w:r w:rsidR="00006CDF">
        <w:rPr>
          <w:rFonts w:ascii="Comic Sans MS" w:hAnsi="Comic Sans MS"/>
        </w:rPr>
        <w:t xml:space="preserve"> ringmappen </w:t>
      </w:r>
      <w:r w:rsidR="00DB6000">
        <w:rPr>
          <w:rFonts w:ascii="Comic Sans MS" w:hAnsi="Comic Sans MS"/>
        </w:rPr>
        <w:t xml:space="preserve">(A4: </w:t>
      </w:r>
      <w:r w:rsidR="00006CDF">
        <w:rPr>
          <w:rFonts w:ascii="Comic Sans MS" w:hAnsi="Comic Sans MS"/>
        </w:rPr>
        <w:t>rug van 2cm, liefst plastic)</w:t>
      </w:r>
    </w:p>
    <w:p w:rsidR="00006CDF" w:rsidRDefault="00006CDF" w:rsidP="00006CDF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5C5B8C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insteekhoesjes</w:t>
      </w:r>
    </w:p>
    <w:p w:rsidR="00006CDF" w:rsidRDefault="00816847" w:rsidP="00006CDF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006CDF">
        <w:rPr>
          <w:rFonts w:ascii="Comic Sans MS" w:hAnsi="Comic Sans MS"/>
        </w:rPr>
        <w:t>asser</w:t>
      </w:r>
      <w:r>
        <w:rPr>
          <w:rFonts w:ascii="Comic Sans MS" w:hAnsi="Comic Sans MS"/>
        </w:rPr>
        <w:t xml:space="preserve"> </w:t>
      </w:r>
    </w:p>
    <w:p w:rsidR="00006CDF" w:rsidRDefault="00006CDF" w:rsidP="00006CDF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pennenzak</w:t>
      </w:r>
    </w:p>
    <w:p w:rsidR="00006CDF" w:rsidRDefault="00006CDF" w:rsidP="00006CDF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4 markeerstiften (groen, geel, blauw en </w:t>
      </w:r>
      <w:r w:rsidR="00B426D2">
        <w:rPr>
          <w:rFonts w:ascii="Comic Sans MS" w:hAnsi="Comic Sans MS"/>
        </w:rPr>
        <w:t>oranje</w:t>
      </w:r>
      <w:r>
        <w:rPr>
          <w:rFonts w:ascii="Comic Sans MS" w:hAnsi="Comic Sans MS"/>
        </w:rPr>
        <w:t>)</w:t>
      </w:r>
    </w:p>
    <w:p w:rsidR="005C5B8C" w:rsidRDefault="005C5B8C" w:rsidP="005C5B8C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kaftpapier en etiketten</w:t>
      </w:r>
    </w:p>
    <w:p w:rsidR="005C5B8C" w:rsidRDefault="005C5B8C" w:rsidP="005C5B8C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kleurstiften </w:t>
      </w:r>
    </w:p>
    <w:p w:rsidR="005C5B8C" w:rsidRDefault="005C5B8C" w:rsidP="005C5B8C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tip</w:t>
      </w:r>
      <w:r w:rsidR="000F4952">
        <w:rPr>
          <w:rFonts w:ascii="Comic Sans MS" w:hAnsi="Comic Sans MS"/>
        </w:rPr>
        <w:t>p-</w:t>
      </w:r>
      <w:r>
        <w:rPr>
          <w:rFonts w:ascii="Comic Sans MS" w:hAnsi="Comic Sans MS"/>
        </w:rPr>
        <w:t>ex</w:t>
      </w:r>
    </w:p>
    <w:p w:rsidR="00006CDF" w:rsidRDefault="00006CDF" w:rsidP="00006CDF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zwempak/-broek</w:t>
      </w:r>
    </w:p>
    <w:p w:rsidR="00006CDF" w:rsidRDefault="00006CDF" w:rsidP="00006CDF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badmuts</w:t>
      </w:r>
    </w:p>
    <w:p w:rsidR="00006CDF" w:rsidRDefault="00006CDF" w:rsidP="00006CDF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turnpantoffels met bleke zool</w:t>
      </w:r>
    </w:p>
    <w:p w:rsidR="00006CDF" w:rsidRDefault="00006CDF" w:rsidP="00006CDF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turnkledij van de school</w:t>
      </w:r>
    </w:p>
    <w:p w:rsidR="00006CDF" w:rsidRDefault="00006CDF" w:rsidP="00006CDF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turnzak</w:t>
      </w:r>
    </w:p>
    <w:p w:rsidR="00006CDF" w:rsidRDefault="00006CDF" w:rsidP="00006CDF">
      <w:pPr>
        <w:pStyle w:val="Lijstaline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brooddoos, koekendoos, drinkbus</w:t>
      </w:r>
    </w:p>
    <w:p w:rsidR="00BC6263" w:rsidRDefault="00BC6263" w:rsidP="00006CDF">
      <w:pPr>
        <w:rPr>
          <w:rFonts w:ascii="Comic Sans MS" w:hAnsi="Comic Sans MS"/>
          <w:u w:val="single"/>
        </w:rPr>
      </w:pPr>
    </w:p>
    <w:p w:rsidR="00006CDF" w:rsidRDefault="00BC6263" w:rsidP="00006CD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Graag mappen, bestekmapjes</w:t>
      </w:r>
      <w:r w:rsidR="00DB6000">
        <w:rPr>
          <w:rFonts w:ascii="Comic Sans MS" w:hAnsi="Comic Sans MS"/>
          <w:u w:val="single"/>
        </w:rPr>
        <w:t xml:space="preserve">, brooddoos, koekendoos en drinkbus </w:t>
      </w:r>
      <w:r w:rsidR="0027627F">
        <w:rPr>
          <w:rFonts w:ascii="Comic Sans MS" w:hAnsi="Comic Sans MS"/>
          <w:u w:val="single"/>
        </w:rPr>
        <w:t xml:space="preserve"> al </w:t>
      </w:r>
      <w:r>
        <w:rPr>
          <w:rFonts w:ascii="Comic Sans MS" w:hAnsi="Comic Sans MS"/>
          <w:u w:val="single"/>
        </w:rPr>
        <w:t xml:space="preserve">voorzien </w:t>
      </w:r>
      <w:r w:rsidR="0027627F">
        <w:rPr>
          <w:rFonts w:ascii="Comic Sans MS" w:hAnsi="Comic Sans MS"/>
          <w:u w:val="single"/>
        </w:rPr>
        <w:t>van een etiket met naam en klas.</w:t>
      </w:r>
    </w:p>
    <w:p w:rsidR="00006CDF" w:rsidRDefault="00006CDF" w:rsidP="00006CDF">
      <w:pPr>
        <w:rPr>
          <w:rFonts w:ascii="Comic Sans MS" w:hAnsi="Comic Sans MS"/>
          <w:u w:val="single"/>
        </w:rPr>
      </w:pPr>
    </w:p>
    <w:p w:rsidR="00006CDF" w:rsidRDefault="00006CDF" w:rsidP="00006CDF">
      <w:pPr>
        <w:rPr>
          <w:rFonts w:ascii="Comic Sans MS" w:hAnsi="Comic Sans MS"/>
        </w:rPr>
      </w:pPr>
      <w:r>
        <w:rPr>
          <w:rFonts w:ascii="Comic Sans MS" w:hAnsi="Comic Sans MS"/>
        </w:rPr>
        <w:t>Indien u twijfelt bij deze aankopen kan u dit nog vragen op de algemene info-avond.</w:t>
      </w:r>
    </w:p>
    <w:p w:rsidR="00006CDF" w:rsidRDefault="00006CDF" w:rsidP="00006CDF">
      <w:pPr>
        <w:rPr>
          <w:rFonts w:ascii="Comic Sans MS" w:hAnsi="Comic Sans MS"/>
        </w:rPr>
      </w:pPr>
    </w:p>
    <w:p w:rsidR="00006CDF" w:rsidRPr="00006CDF" w:rsidRDefault="00006CDF" w:rsidP="00006CDF">
      <w:pPr>
        <w:rPr>
          <w:rFonts w:ascii="Comic Sans MS" w:hAnsi="Comic Sans MS"/>
        </w:rPr>
      </w:pPr>
      <w:r>
        <w:rPr>
          <w:rFonts w:ascii="Comic Sans MS" w:hAnsi="Comic Sans MS"/>
        </w:rPr>
        <w:t>Directie en leerkrachten  Prinsenhof</w:t>
      </w:r>
    </w:p>
    <w:sectPr w:rsidR="00006CDF" w:rsidRPr="00006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6EEC"/>
    <w:multiLevelType w:val="hybridMultilevel"/>
    <w:tmpl w:val="547EE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B4A8E"/>
    <w:multiLevelType w:val="hybridMultilevel"/>
    <w:tmpl w:val="1F4060A0"/>
    <w:lvl w:ilvl="0" w:tplc="94AABB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43"/>
    <w:rsid w:val="000031B8"/>
    <w:rsid w:val="00006CDF"/>
    <w:rsid w:val="000B17A3"/>
    <w:rsid w:val="000F4952"/>
    <w:rsid w:val="0027627F"/>
    <w:rsid w:val="00330643"/>
    <w:rsid w:val="004E6AD2"/>
    <w:rsid w:val="005655AA"/>
    <w:rsid w:val="005816FE"/>
    <w:rsid w:val="005B12D0"/>
    <w:rsid w:val="005C5B8C"/>
    <w:rsid w:val="0078799B"/>
    <w:rsid w:val="007A19D4"/>
    <w:rsid w:val="00816847"/>
    <w:rsid w:val="009116E7"/>
    <w:rsid w:val="00B10937"/>
    <w:rsid w:val="00B426D2"/>
    <w:rsid w:val="00BC6263"/>
    <w:rsid w:val="00DB6000"/>
    <w:rsid w:val="00EF0603"/>
    <w:rsid w:val="00F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9FBB0-41B3-4F47-8BF5-832C4A6C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064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3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Dos Reis S.M.</dc:creator>
  <cp:lastModifiedBy>Koen Gevers</cp:lastModifiedBy>
  <cp:revision>2</cp:revision>
  <dcterms:created xsi:type="dcterms:W3CDTF">2019-06-24T08:50:00Z</dcterms:created>
  <dcterms:modified xsi:type="dcterms:W3CDTF">2019-06-24T08:50:00Z</dcterms:modified>
</cp:coreProperties>
</file>