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37A1" w14:textId="3C42FF68" w:rsidR="0042502B" w:rsidRDefault="00E23A49" w:rsidP="00E23A49">
      <w:pPr>
        <w:rPr>
          <w:rFonts w:ascii="Trebuchet MS" w:hAnsi="Trebuchet MS" w:cs="Calibri"/>
          <w:color w:val="000000"/>
          <w:sz w:val="32"/>
          <w:szCs w:val="24"/>
        </w:rPr>
      </w:pPr>
      <w:r>
        <w:rPr>
          <w:rFonts w:ascii="Trebuchet MS" w:hAnsi="Trebuchet MS" w:cs="Calibri"/>
          <w:noProof/>
          <w:color w:val="000000"/>
          <w:sz w:val="24"/>
          <w:szCs w:val="24"/>
        </w:rPr>
        <w:drawing>
          <wp:inline distT="0" distB="0" distL="0" distR="0" wp14:anchorId="7A49F920" wp14:editId="382389E7">
            <wp:extent cx="2097955" cy="1962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00" cy="19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50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E8D9" wp14:editId="5361B246">
                <wp:simplePos x="0" y="0"/>
                <wp:positionH relativeFrom="column">
                  <wp:posOffset>1971675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79567" w14:textId="4B5BE0CC" w:rsidR="003E07F2" w:rsidRPr="003E07F2" w:rsidRDefault="003E07F2">
                            <w:pPr>
                              <w:rPr>
                                <w:rFonts w:ascii="Chiller" w:hAnsi="Chiller"/>
                                <w:sz w:val="160"/>
                              </w:rPr>
                            </w:pPr>
                            <w:proofErr w:type="spellStart"/>
                            <w:r w:rsidRPr="003E07F2">
                              <w:rPr>
                                <w:rFonts w:ascii="Chiller" w:hAnsi="Chiller"/>
                                <w:sz w:val="160"/>
                              </w:rPr>
                              <w:t>Colen</w:t>
                            </w:r>
                            <w:r>
                              <w:rPr>
                                <w:rFonts w:ascii="Chiller" w:hAnsi="Chiller"/>
                                <w:sz w:val="160"/>
                              </w:rPr>
                              <w:t>C</w:t>
                            </w:r>
                            <w:r w:rsidR="0042502B">
                              <w:rPr>
                                <w:rFonts w:ascii="Chiller" w:hAnsi="Chiller"/>
                                <w:sz w:val="16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EE8D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55.25pt;margin-top: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" filled="f" stroked="f">
                <v:textbox style="mso-fit-shape-to-text:t">
                  <w:txbxContent>
                    <w:p w14:paraId="51979567" w14:textId="4B5BE0CC" w:rsidR="003E07F2" w:rsidRPr="003E07F2" w:rsidRDefault="003E07F2">
                      <w:pPr>
                        <w:rPr>
                          <w:rFonts w:ascii="Chiller" w:hAnsi="Chiller"/>
                          <w:sz w:val="160"/>
                        </w:rPr>
                      </w:pPr>
                      <w:proofErr w:type="spellStart"/>
                      <w:r w:rsidRPr="003E07F2">
                        <w:rPr>
                          <w:rFonts w:ascii="Chiller" w:hAnsi="Chiller"/>
                          <w:sz w:val="160"/>
                        </w:rPr>
                        <w:t>Colen</w:t>
                      </w:r>
                      <w:r>
                        <w:rPr>
                          <w:rFonts w:ascii="Chiller" w:hAnsi="Chiller"/>
                          <w:sz w:val="160"/>
                        </w:rPr>
                        <w:t>C</w:t>
                      </w:r>
                      <w:r w:rsidR="0042502B">
                        <w:rPr>
                          <w:rFonts w:ascii="Chiller" w:hAnsi="Chiller"/>
                          <w:sz w:val="160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E5912D" w14:textId="6812DA4A" w:rsidR="001F53C5" w:rsidRPr="003E07F2" w:rsidRDefault="003E07F2" w:rsidP="00743E63">
      <w:pPr>
        <w:jc w:val="center"/>
        <w:rPr>
          <w:rFonts w:ascii="Trebuchet MS" w:hAnsi="Trebuchet MS" w:cs="Calibri"/>
          <w:color w:val="000000"/>
          <w:sz w:val="32"/>
          <w:szCs w:val="24"/>
        </w:rPr>
      </w:pPr>
      <w:r>
        <w:rPr>
          <w:rFonts w:ascii="Trebuchet MS" w:hAnsi="Trebuchet MS" w:cs="Calibri"/>
          <w:color w:val="000000"/>
          <w:sz w:val="32"/>
          <w:szCs w:val="24"/>
        </w:rPr>
        <w:t>s</w:t>
      </w:r>
      <w:r w:rsidR="00743E63" w:rsidRPr="003E07F2">
        <w:rPr>
          <w:rFonts w:ascii="Trebuchet MS" w:hAnsi="Trebuchet MS" w:cs="Calibri"/>
          <w:color w:val="000000"/>
          <w:sz w:val="32"/>
          <w:szCs w:val="24"/>
        </w:rPr>
        <w:t>peelt</w:t>
      </w:r>
    </w:p>
    <w:p w14:paraId="6CFF4CD4" w14:textId="31C93932" w:rsidR="00743E63" w:rsidRPr="00743E63" w:rsidRDefault="00510BDA" w:rsidP="00743E63">
      <w:pPr>
        <w:jc w:val="center"/>
        <w:rPr>
          <w:rFonts w:ascii="Trebuchet MS" w:hAnsi="Trebuchet MS" w:cs="Calibri"/>
          <w:b/>
          <w:color w:val="000000"/>
          <w:sz w:val="48"/>
          <w:szCs w:val="24"/>
        </w:rPr>
      </w:pPr>
      <w:r>
        <w:rPr>
          <w:rFonts w:ascii="Trebuchet MS" w:hAnsi="Trebuchet MS" w:cs="Calibri"/>
          <w:b/>
          <w:color w:val="000000"/>
          <w:sz w:val="48"/>
          <w:szCs w:val="24"/>
        </w:rPr>
        <w:t>U kijkt toch ook</w:t>
      </w:r>
    </w:p>
    <w:p w14:paraId="193346EC" w14:textId="77777777" w:rsidR="00743E63" w:rsidRPr="003E07F2" w:rsidRDefault="003E07F2" w:rsidP="00743E63">
      <w:pPr>
        <w:jc w:val="center"/>
        <w:rPr>
          <w:rFonts w:ascii="Trebuchet MS" w:hAnsi="Trebuchet MS" w:cs="Calibri"/>
          <w:color w:val="000000"/>
          <w:sz w:val="32"/>
          <w:szCs w:val="24"/>
        </w:rPr>
      </w:pPr>
      <w:r w:rsidRPr="003E07F2">
        <w:rPr>
          <w:rFonts w:ascii="Trebuchet MS" w:hAnsi="Trebuchet MS" w:cs="Calibri"/>
          <w:color w:val="000000"/>
          <w:sz w:val="32"/>
          <w:szCs w:val="24"/>
        </w:rPr>
        <w:t>van</w:t>
      </w:r>
    </w:p>
    <w:p w14:paraId="5F348068" w14:textId="6680F2CD" w:rsidR="00743E63" w:rsidRDefault="00510BDA" w:rsidP="00743E63">
      <w:pPr>
        <w:jc w:val="center"/>
        <w:rPr>
          <w:rFonts w:ascii="Trebuchet MS" w:hAnsi="Trebuchet MS" w:cs="Calibri"/>
          <w:b/>
          <w:color w:val="000000"/>
          <w:sz w:val="40"/>
          <w:szCs w:val="24"/>
        </w:rPr>
      </w:pPr>
      <w:r>
        <w:rPr>
          <w:rFonts w:ascii="Trebuchet MS" w:hAnsi="Trebuchet MS" w:cs="Calibri"/>
          <w:b/>
          <w:color w:val="000000"/>
          <w:sz w:val="40"/>
          <w:szCs w:val="24"/>
        </w:rPr>
        <w:t xml:space="preserve">Luc </w:t>
      </w:r>
      <w:proofErr w:type="spellStart"/>
      <w:r>
        <w:rPr>
          <w:rFonts w:ascii="Trebuchet MS" w:hAnsi="Trebuchet MS" w:cs="Calibri"/>
          <w:b/>
          <w:color w:val="000000"/>
          <w:sz w:val="40"/>
          <w:szCs w:val="24"/>
        </w:rPr>
        <w:t>Kerkhofs</w:t>
      </w:r>
      <w:proofErr w:type="spellEnd"/>
    </w:p>
    <w:p w14:paraId="7BEF92F0" w14:textId="77777777" w:rsidR="001E482B" w:rsidRPr="003E07F2" w:rsidRDefault="001E482B" w:rsidP="00743E63">
      <w:pPr>
        <w:jc w:val="center"/>
        <w:rPr>
          <w:rFonts w:ascii="Trebuchet MS" w:hAnsi="Trebuchet MS" w:cs="Calibri"/>
          <w:b/>
          <w:color w:val="000000"/>
          <w:sz w:val="40"/>
          <w:szCs w:val="24"/>
        </w:rPr>
      </w:pPr>
    </w:p>
    <w:p w14:paraId="7C2F0A37" w14:textId="334F6F87" w:rsidR="001F53C5" w:rsidRDefault="001E482B" w:rsidP="001E482B">
      <w:pPr>
        <w:jc w:val="right"/>
        <w:rPr>
          <w:rFonts w:ascii="Trebuchet MS" w:hAnsi="Trebuchet MS" w:cs="Calibri"/>
          <w:color w:val="000000"/>
          <w:sz w:val="28"/>
          <w:szCs w:val="28"/>
        </w:rPr>
      </w:pPr>
      <w:r>
        <w:rPr>
          <w:rFonts w:ascii="Trebuchet MS" w:hAnsi="Trebuchet MS" w:cs="Calibri"/>
          <w:noProof/>
          <w:color w:val="000000"/>
          <w:sz w:val="28"/>
          <w:szCs w:val="28"/>
        </w:rPr>
        <w:t xml:space="preserve"> </w:t>
      </w:r>
      <w:r>
        <w:rPr>
          <w:rFonts w:ascii="Trebuchet MS" w:hAnsi="Trebuchet MS" w:cs="Calibri"/>
          <w:noProof/>
          <w:color w:val="000000"/>
          <w:sz w:val="28"/>
          <w:szCs w:val="28"/>
        </w:rPr>
        <w:drawing>
          <wp:inline distT="0" distB="0" distL="0" distR="0" wp14:anchorId="1C8ACF71" wp14:editId="1444DF7F">
            <wp:extent cx="359229" cy="359229"/>
            <wp:effectExtent l="0" t="0" r="3175" b="3175"/>
            <wp:docPr id="5" name="Afbeelding 5" descr="C:\Users\elsie\AppData\Local\Microsoft\Windows\INetCache\Content.MSO\A3515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AppData\Local\Microsoft\Windows\INetCache\Content.MSO\A3515C3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7" cy="3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Calibri"/>
          <w:noProof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noProof/>
          <w:sz w:val="28"/>
          <w:szCs w:val="28"/>
        </w:rPr>
        <w:drawing>
          <wp:inline distT="0" distB="0" distL="0" distR="0" wp14:anchorId="4AC6D186" wp14:editId="4860E6C2">
            <wp:extent cx="348343" cy="348343"/>
            <wp:effectExtent l="0" t="0" r="0" b="0"/>
            <wp:docPr id="6" name="Afbeelding 6" descr="C:\Users\elsie\AppData\Local\Microsoft\Windows\INetCache\Content.MSO\9F14D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ie\AppData\Local\Microsoft\Windows\INetCache\Content.MSO\9F14D9A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5" cy="3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Calibri"/>
          <w:noProof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noProof/>
          <w:sz w:val="28"/>
          <w:szCs w:val="28"/>
        </w:rPr>
        <w:drawing>
          <wp:inline distT="0" distB="0" distL="0" distR="0" wp14:anchorId="55D8A3A0" wp14:editId="730A202A">
            <wp:extent cx="365703" cy="365703"/>
            <wp:effectExtent l="0" t="0" r="0" b="0"/>
            <wp:docPr id="7" name="Afbeelding 7" descr="C:\Users\elsie\AppData\Local\Microsoft\Windows\INetCache\Content.MSO\66462F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sie\AppData\Local\Microsoft\Windows\INetCache\Content.MSO\66462F4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2" cy="39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0470" w14:textId="1B0852E3" w:rsidR="00510BDA" w:rsidRDefault="00510BDA" w:rsidP="003E07F2">
      <w:pPr>
        <w:jc w:val="center"/>
        <w:rPr>
          <w:rFonts w:ascii="Trebuchet MS" w:hAnsi="Trebuchet MS" w:cs="Calibri"/>
          <w:color w:val="000000"/>
          <w:sz w:val="28"/>
          <w:szCs w:val="28"/>
        </w:rPr>
      </w:pPr>
      <w:r>
        <w:rPr>
          <w:rFonts w:ascii="Trebuchet MS" w:hAnsi="Trebuchet MS" w:cs="Calibri"/>
          <w:color w:val="000000"/>
          <w:sz w:val="28"/>
          <w:szCs w:val="28"/>
        </w:rPr>
        <w:t>Drie zussen brengen met hun echtgenoot een weekendje door in een chalet in de Ardennen. Ze hebben hier alle drie wel een eigen reden voor.</w:t>
      </w:r>
    </w:p>
    <w:p w14:paraId="1D0C01E1" w14:textId="58B73907" w:rsidR="00510BDA" w:rsidRDefault="00510BDA" w:rsidP="003E07F2">
      <w:pPr>
        <w:jc w:val="center"/>
        <w:rPr>
          <w:rFonts w:ascii="Trebuchet MS" w:hAnsi="Trebuchet MS" w:cs="Calibri"/>
          <w:color w:val="000000"/>
          <w:sz w:val="28"/>
          <w:szCs w:val="28"/>
        </w:rPr>
      </w:pPr>
      <w:r>
        <w:rPr>
          <w:rFonts w:ascii="Trebuchet MS" w:hAnsi="Trebuchet MS" w:cs="Calibri"/>
          <w:color w:val="000000"/>
          <w:sz w:val="28"/>
          <w:szCs w:val="28"/>
        </w:rPr>
        <w:t>Als de heren kennis maken met de buurvrouw, vallen de vrouwen hun plannen in duigen. Hoe gaan ze dit oplossen…</w:t>
      </w:r>
      <w:r w:rsidR="001E482B">
        <w:rPr>
          <w:rFonts w:ascii="Trebuchet MS" w:hAnsi="Trebuchet MS" w:cs="Calibri"/>
          <w:color w:val="000000"/>
          <w:sz w:val="28"/>
          <w:szCs w:val="28"/>
        </w:rPr>
        <w:t xml:space="preserve"> </w:t>
      </w:r>
    </w:p>
    <w:p w14:paraId="2FBFFA64" w14:textId="61E5F284" w:rsidR="00C2098E" w:rsidRDefault="00C2098E">
      <w:pPr>
        <w:rPr>
          <w:rFonts w:ascii="Trebuchet MS" w:hAnsi="Trebuchet MS"/>
          <w:sz w:val="28"/>
          <w:szCs w:val="28"/>
        </w:rPr>
      </w:pPr>
    </w:p>
    <w:p w14:paraId="011D1704" w14:textId="4DDD4C21" w:rsidR="0042502B" w:rsidRDefault="00C2098E" w:rsidP="002A40E2">
      <w:pPr>
        <w:rPr>
          <w:rFonts w:ascii="Trebuchet MS" w:hAnsi="Trebuchet MS"/>
          <w:sz w:val="28"/>
          <w:szCs w:val="28"/>
        </w:rPr>
      </w:pPr>
      <w:r w:rsidRPr="002A40E2">
        <w:rPr>
          <w:rFonts w:ascii="Trebuchet MS" w:hAnsi="Trebuchet MS"/>
          <w:sz w:val="28"/>
          <w:szCs w:val="28"/>
        </w:rPr>
        <w:t xml:space="preserve">Zin in een avondje ontspanning… Bestel dan je kaarten via </w:t>
      </w:r>
      <w:r w:rsidR="00C11B17">
        <w:rPr>
          <w:rFonts w:ascii="Trebuchet MS" w:hAnsi="Trebuchet MS"/>
          <w:sz w:val="28"/>
          <w:szCs w:val="28"/>
        </w:rPr>
        <w:t>onderstaand strookje</w:t>
      </w:r>
      <w:r w:rsidRPr="002A40E2">
        <w:rPr>
          <w:rFonts w:ascii="Trebuchet MS" w:hAnsi="Trebuchet MS"/>
          <w:sz w:val="28"/>
          <w:szCs w:val="28"/>
        </w:rPr>
        <w:t xml:space="preserve"> </w:t>
      </w:r>
    </w:p>
    <w:p w14:paraId="77D5EF6D" w14:textId="654F1DDC" w:rsidR="00C5686E" w:rsidRDefault="00C5686E" w:rsidP="002A40E2">
      <w:pPr>
        <w:rPr>
          <w:rFonts w:ascii="Trebuchet MS" w:hAnsi="Trebuchet MS"/>
          <w:sz w:val="24"/>
          <w:szCs w:val="28"/>
        </w:rPr>
      </w:pPr>
    </w:p>
    <w:p w14:paraId="6915F133" w14:textId="72FE7ABF" w:rsidR="002A40E2" w:rsidRPr="00C5686E" w:rsidRDefault="00D729F6" w:rsidP="002A40E2">
      <w:pPr>
        <w:rPr>
          <w:rFonts w:ascii="Trebuchet MS" w:hAnsi="Trebuchet MS"/>
          <w:szCs w:val="24"/>
        </w:rPr>
      </w:pPr>
      <w:r w:rsidRPr="00C5686E">
        <w:rPr>
          <w:rFonts w:ascii="Trebuchet MS" w:hAnsi="Trebuchet MS"/>
          <w:szCs w:val="24"/>
        </w:rPr>
        <w:t xml:space="preserve">De voorstellingen gaan door </w:t>
      </w:r>
      <w:r w:rsidR="00C97E4C" w:rsidRPr="00C5686E">
        <w:rPr>
          <w:rFonts w:ascii="Trebuchet MS" w:hAnsi="Trebuchet MS"/>
          <w:szCs w:val="24"/>
        </w:rPr>
        <w:t xml:space="preserve">in </w:t>
      </w:r>
      <w:r w:rsidR="003F4BF1" w:rsidRPr="00C5686E">
        <w:rPr>
          <w:rFonts w:ascii="Trebuchet MS" w:hAnsi="Trebuchet MS"/>
          <w:szCs w:val="24"/>
        </w:rPr>
        <w:t xml:space="preserve">VBS Prinsenhof te </w:t>
      </w:r>
      <w:r w:rsidR="00C97E4C" w:rsidRPr="00C5686E">
        <w:rPr>
          <w:rFonts w:ascii="Trebuchet MS" w:hAnsi="Trebuchet MS"/>
          <w:szCs w:val="24"/>
        </w:rPr>
        <w:t>Grimbergen, Prinsenstraat 17 om 20.00 uur</w:t>
      </w:r>
      <w:r w:rsidR="008719C3">
        <w:rPr>
          <w:rFonts w:ascii="Trebuchet MS" w:hAnsi="Trebuchet MS"/>
          <w:szCs w:val="24"/>
        </w:rPr>
        <w:t>.</w:t>
      </w:r>
    </w:p>
    <w:p w14:paraId="4D6B38A2" w14:textId="5FE86AAA" w:rsidR="00C11B17" w:rsidRDefault="00C11B17" w:rsidP="002A40E2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1CDF9E17" wp14:editId="25D6E63D">
            <wp:simplePos x="0" y="0"/>
            <wp:positionH relativeFrom="column">
              <wp:posOffset>-340533</wp:posOffset>
            </wp:positionH>
            <wp:positionV relativeFrom="paragraph">
              <wp:posOffset>150379</wp:posOffset>
            </wp:positionV>
            <wp:extent cx="381998" cy="381998"/>
            <wp:effectExtent l="19050" t="0" r="0" b="0"/>
            <wp:wrapNone/>
            <wp:docPr id="4" name="Graphic 4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66665">
                      <a:off x="0" y="0"/>
                      <a:ext cx="381998" cy="381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A2818" wp14:editId="4920D65B">
                <wp:simplePos x="0" y="0"/>
                <wp:positionH relativeFrom="column">
                  <wp:posOffset>-345959</wp:posOffset>
                </wp:positionH>
                <wp:positionV relativeFrom="paragraph">
                  <wp:posOffset>358429</wp:posOffset>
                </wp:positionV>
                <wp:extent cx="7273636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17F85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28.2pt" to="545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196E7647" w14:textId="77777777" w:rsidR="00C5686E" w:rsidRDefault="00C5686E" w:rsidP="002A40E2">
      <w:pPr>
        <w:rPr>
          <w:rFonts w:ascii="Trebuchet MS" w:hAnsi="Trebuchet MS"/>
          <w:sz w:val="24"/>
          <w:szCs w:val="28"/>
        </w:rPr>
      </w:pPr>
    </w:p>
    <w:p w14:paraId="52814F12" w14:textId="6246D8D3" w:rsidR="00C11B17" w:rsidRDefault="00C11B17" w:rsidP="002A40E2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Familie…………………………………………………</w:t>
      </w:r>
      <w:r w:rsidR="00C5686E">
        <w:rPr>
          <w:rFonts w:ascii="Trebuchet MS" w:hAnsi="Trebuchet MS"/>
          <w:sz w:val="24"/>
          <w:szCs w:val="28"/>
        </w:rPr>
        <w:t xml:space="preserve">…..  uit klas </w:t>
      </w:r>
      <w:r>
        <w:rPr>
          <w:rFonts w:ascii="Trebuchet MS" w:hAnsi="Trebuchet MS"/>
          <w:sz w:val="24"/>
          <w:szCs w:val="28"/>
        </w:rPr>
        <w:t xml:space="preserve">…………………………………….. bestelt voor </w:t>
      </w:r>
    </w:p>
    <w:p w14:paraId="1283F4DA" w14:textId="77777777" w:rsidR="00C11B17" w:rsidRDefault="00C11B17" w:rsidP="002A40E2">
      <w:pPr>
        <w:rPr>
          <w:rFonts w:ascii="Trebuchet MS" w:hAnsi="Trebuchet MS"/>
          <w:sz w:val="24"/>
          <w:szCs w:val="28"/>
        </w:rPr>
      </w:pPr>
    </w:p>
    <w:p w14:paraId="09D31E11" w14:textId="5E32A432" w:rsidR="002A40E2" w:rsidRPr="00C11B17" w:rsidRDefault="002A40E2" w:rsidP="00C11B17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8"/>
        </w:rPr>
      </w:pPr>
      <w:r w:rsidRPr="00C11B17">
        <w:rPr>
          <w:rFonts w:ascii="Trebuchet MS" w:hAnsi="Trebuchet MS"/>
          <w:sz w:val="24"/>
          <w:szCs w:val="28"/>
        </w:rPr>
        <w:t xml:space="preserve">Vrijdag </w:t>
      </w:r>
      <w:r w:rsidR="00C2098E" w:rsidRPr="00C11B17">
        <w:rPr>
          <w:rFonts w:ascii="Trebuchet MS" w:hAnsi="Trebuchet MS"/>
          <w:sz w:val="24"/>
          <w:szCs w:val="28"/>
        </w:rPr>
        <w:t>2</w:t>
      </w:r>
      <w:r w:rsidR="00510BDA" w:rsidRPr="00C11B17">
        <w:rPr>
          <w:rFonts w:ascii="Trebuchet MS" w:hAnsi="Trebuchet MS"/>
          <w:sz w:val="24"/>
          <w:szCs w:val="28"/>
        </w:rPr>
        <w:t>0</w:t>
      </w:r>
      <w:r w:rsidRPr="00C11B17">
        <w:rPr>
          <w:rFonts w:ascii="Trebuchet MS" w:hAnsi="Trebuchet MS"/>
          <w:sz w:val="24"/>
          <w:szCs w:val="28"/>
        </w:rPr>
        <w:t xml:space="preserve"> maart </w:t>
      </w:r>
      <w:r w:rsidR="00C5686E">
        <w:rPr>
          <w:rFonts w:ascii="Trebuchet MS" w:hAnsi="Trebuchet MS"/>
          <w:sz w:val="24"/>
          <w:szCs w:val="28"/>
        </w:rPr>
        <w:t>‘2</w:t>
      </w:r>
      <w:r w:rsidR="00510BDA" w:rsidRPr="00C11B17">
        <w:rPr>
          <w:rFonts w:ascii="Trebuchet MS" w:hAnsi="Trebuchet MS"/>
          <w:sz w:val="24"/>
          <w:szCs w:val="28"/>
        </w:rPr>
        <w:t>0</w:t>
      </w:r>
      <w:r w:rsidRPr="00C11B17">
        <w:rPr>
          <w:rFonts w:ascii="Trebuchet MS" w:hAnsi="Trebuchet MS"/>
          <w:sz w:val="24"/>
          <w:szCs w:val="28"/>
        </w:rPr>
        <w:t xml:space="preserve">  </w:t>
      </w:r>
      <w:r w:rsidR="00C11B17" w:rsidRPr="00C11B17">
        <w:rPr>
          <w:rFonts w:ascii="Trebuchet MS" w:hAnsi="Trebuchet MS"/>
          <w:sz w:val="24"/>
          <w:szCs w:val="28"/>
        </w:rPr>
        <w:t xml:space="preserve"> </w:t>
      </w:r>
      <w:r w:rsidR="00C11B17">
        <w:rPr>
          <w:rFonts w:ascii="Trebuchet MS" w:hAnsi="Trebuchet MS"/>
          <w:sz w:val="24"/>
          <w:szCs w:val="28"/>
        </w:rPr>
        <w:tab/>
      </w:r>
      <w:r w:rsidR="00C11B17">
        <w:rPr>
          <w:rFonts w:ascii="Trebuchet MS" w:hAnsi="Trebuchet MS"/>
          <w:sz w:val="24"/>
          <w:szCs w:val="28"/>
        </w:rPr>
        <w:tab/>
      </w:r>
      <w:r w:rsidR="00C11B17" w:rsidRPr="00C11B17">
        <w:rPr>
          <w:rFonts w:ascii="Trebuchet MS" w:hAnsi="Trebuchet MS"/>
          <w:sz w:val="24"/>
          <w:szCs w:val="28"/>
        </w:rPr>
        <w:t xml:space="preserve">…………………………. kaarten </w:t>
      </w:r>
      <w:r w:rsidR="00C11B17">
        <w:rPr>
          <w:rFonts w:ascii="Trebuchet MS" w:hAnsi="Trebuchet MS"/>
          <w:sz w:val="24"/>
          <w:szCs w:val="28"/>
        </w:rPr>
        <w:t xml:space="preserve"> x € 8</w:t>
      </w:r>
      <w:r w:rsidR="00C11B17">
        <w:rPr>
          <w:rFonts w:ascii="Trebuchet MS" w:hAnsi="Trebuchet MS"/>
          <w:sz w:val="24"/>
          <w:szCs w:val="28"/>
        </w:rPr>
        <w:tab/>
        <w:t>= ………………… €</w:t>
      </w:r>
    </w:p>
    <w:p w14:paraId="03351698" w14:textId="3277C511" w:rsidR="002A40E2" w:rsidRPr="00C11B17" w:rsidRDefault="002A40E2" w:rsidP="00C11B17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8"/>
        </w:rPr>
      </w:pPr>
      <w:r w:rsidRPr="00C11B17">
        <w:rPr>
          <w:rFonts w:ascii="Trebuchet MS" w:hAnsi="Trebuchet MS"/>
          <w:sz w:val="24"/>
          <w:szCs w:val="28"/>
        </w:rPr>
        <w:t xml:space="preserve">Zaterdag </w:t>
      </w:r>
      <w:r w:rsidR="00C2098E" w:rsidRPr="00C11B17">
        <w:rPr>
          <w:rFonts w:ascii="Trebuchet MS" w:hAnsi="Trebuchet MS"/>
          <w:sz w:val="24"/>
          <w:szCs w:val="28"/>
        </w:rPr>
        <w:t>2</w:t>
      </w:r>
      <w:r w:rsidR="00510BDA" w:rsidRPr="00C11B17">
        <w:rPr>
          <w:rFonts w:ascii="Trebuchet MS" w:hAnsi="Trebuchet MS"/>
          <w:sz w:val="24"/>
          <w:szCs w:val="28"/>
        </w:rPr>
        <w:t>1</w:t>
      </w:r>
      <w:r w:rsidRPr="00C11B17">
        <w:rPr>
          <w:rFonts w:ascii="Trebuchet MS" w:hAnsi="Trebuchet MS"/>
          <w:sz w:val="24"/>
          <w:szCs w:val="28"/>
        </w:rPr>
        <w:t xml:space="preserve"> maart ‘</w:t>
      </w:r>
      <w:r w:rsidR="00510BDA" w:rsidRPr="00C11B17">
        <w:rPr>
          <w:rFonts w:ascii="Trebuchet MS" w:hAnsi="Trebuchet MS"/>
          <w:sz w:val="24"/>
          <w:szCs w:val="28"/>
        </w:rPr>
        <w:t>20</w:t>
      </w:r>
      <w:r w:rsidRPr="00C11B17">
        <w:rPr>
          <w:rFonts w:ascii="Trebuchet MS" w:hAnsi="Trebuchet MS"/>
          <w:sz w:val="24"/>
          <w:szCs w:val="28"/>
        </w:rPr>
        <w:t xml:space="preserve">  </w:t>
      </w:r>
      <w:r w:rsidR="00C11B17">
        <w:rPr>
          <w:rFonts w:ascii="Trebuchet MS" w:hAnsi="Trebuchet MS"/>
          <w:sz w:val="24"/>
          <w:szCs w:val="28"/>
        </w:rPr>
        <w:tab/>
      </w:r>
      <w:r w:rsidR="00C11B17" w:rsidRPr="00C11B17">
        <w:rPr>
          <w:rFonts w:ascii="Trebuchet MS" w:hAnsi="Trebuchet MS"/>
          <w:sz w:val="24"/>
          <w:szCs w:val="28"/>
        </w:rPr>
        <w:t xml:space="preserve">…………………………. </w:t>
      </w:r>
      <w:r w:rsidR="00C5686E">
        <w:rPr>
          <w:rFonts w:ascii="Trebuchet MS" w:hAnsi="Trebuchet MS"/>
          <w:sz w:val="24"/>
          <w:szCs w:val="28"/>
        </w:rPr>
        <w:t>k</w:t>
      </w:r>
      <w:r w:rsidR="00C11B17" w:rsidRPr="00C11B17">
        <w:rPr>
          <w:rFonts w:ascii="Trebuchet MS" w:hAnsi="Trebuchet MS"/>
          <w:sz w:val="24"/>
          <w:szCs w:val="28"/>
        </w:rPr>
        <w:t>aarten</w:t>
      </w:r>
      <w:r w:rsidR="00C11B17">
        <w:rPr>
          <w:rFonts w:ascii="Trebuchet MS" w:hAnsi="Trebuchet MS"/>
          <w:sz w:val="24"/>
          <w:szCs w:val="28"/>
        </w:rPr>
        <w:t xml:space="preserve">  x € 8</w:t>
      </w:r>
      <w:r w:rsidR="00C11B17">
        <w:rPr>
          <w:rFonts w:ascii="Trebuchet MS" w:hAnsi="Trebuchet MS"/>
          <w:sz w:val="24"/>
          <w:szCs w:val="28"/>
        </w:rPr>
        <w:tab/>
        <w:t>= ………………… €</w:t>
      </w:r>
    </w:p>
    <w:p w14:paraId="26B08356" w14:textId="49FAEA2A" w:rsidR="002A40E2" w:rsidRPr="00C11B17" w:rsidRDefault="002A40E2" w:rsidP="00C11B17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8"/>
        </w:rPr>
      </w:pPr>
      <w:r w:rsidRPr="00C11B17">
        <w:rPr>
          <w:rFonts w:ascii="Trebuchet MS" w:hAnsi="Trebuchet MS"/>
          <w:sz w:val="24"/>
          <w:szCs w:val="28"/>
        </w:rPr>
        <w:t>Donderdag 2</w:t>
      </w:r>
      <w:r w:rsidR="00510BDA" w:rsidRPr="00C11B17">
        <w:rPr>
          <w:rFonts w:ascii="Trebuchet MS" w:hAnsi="Trebuchet MS"/>
          <w:sz w:val="24"/>
          <w:szCs w:val="28"/>
        </w:rPr>
        <w:t>6</w:t>
      </w:r>
      <w:r w:rsidRPr="00C11B17">
        <w:rPr>
          <w:rFonts w:ascii="Trebuchet MS" w:hAnsi="Trebuchet MS"/>
          <w:sz w:val="24"/>
          <w:szCs w:val="28"/>
        </w:rPr>
        <w:t xml:space="preserve"> maart ‘</w:t>
      </w:r>
      <w:r w:rsidR="00510BDA" w:rsidRPr="00C11B17">
        <w:rPr>
          <w:rFonts w:ascii="Trebuchet MS" w:hAnsi="Trebuchet MS"/>
          <w:sz w:val="24"/>
          <w:szCs w:val="28"/>
        </w:rPr>
        <w:t>20</w:t>
      </w:r>
      <w:r w:rsidRPr="00C11B17">
        <w:rPr>
          <w:rFonts w:ascii="Trebuchet MS" w:hAnsi="Trebuchet MS"/>
          <w:sz w:val="24"/>
          <w:szCs w:val="28"/>
        </w:rPr>
        <w:t xml:space="preserve"> </w:t>
      </w:r>
      <w:r w:rsidR="00C11B17">
        <w:rPr>
          <w:rFonts w:ascii="Trebuchet MS" w:hAnsi="Trebuchet MS"/>
          <w:sz w:val="24"/>
          <w:szCs w:val="28"/>
        </w:rPr>
        <w:tab/>
      </w:r>
      <w:r w:rsidR="00C11B17" w:rsidRPr="00C11B17">
        <w:rPr>
          <w:rFonts w:ascii="Trebuchet MS" w:hAnsi="Trebuchet MS"/>
          <w:sz w:val="24"/>
          <w:szCs w:val="28"/>
        </w:rPr>
        <w:t xml:space="preserve">…………………………. </w:t>
      </w:r>
      <w:r w:rsidR="00C5686E">
        <w:rPr>
          <w:rFonts w:ascii="Trebuchet MS" w:hAnsi="Trebuchet MS"/>
          <w:sz w:val="24"/>
          <w:szCs w:val="28"/>
        </w:rPr>
        <w:t>k</w:t>
      </w:r>
      <w:r w:rsidR="00C11B17" w:rsidRPr="00C11B17">
        <w:rPr>
          <w:rFonts w:ascii="Trebuchet MS" w:hAnsi="Trebuchet MS"/>
          <w:sz w:val="24"/>
          <w:szCs w:val="28"/>
        </w:rPr>
        <w:t>aarten</w:t>
      </w:r>
      <w:r w:rsidR="00C11B17">
        <w:rPr>
          <w:rFonts w:ascii="Trebuchet MS" w:hAnsi="Trebuchet MS"/>
          <w:sz w:val="24"/>
          <w:szCs w:val="28"/>
        </w:rPr>
        <w:t xml:space="preserve">  x € 8</w:t>
      </w:r>
      <w:r w:rsidR="00C11B17">
        <w:rPr>
          <w:rFonts w:ascii="Trebuchet MS" w:hAnsi="Trebuchet MS"/>
          <w:sz w:val="24"/>
          <w:szCs w:val="28"/>
        </w:rPr>
        <w:tab/>
        <w:t>= ………………… €</w:t>
      </w:r>
    </w:p>
    <w:p w14:paraId="5CAB43F9" w14:textId="3EABF87D" w:rsidR="002A40E2" w:rsidRPr="00C11B17" w:rsidRDefault="002A40E2" w:rsidP="00C11B17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8"/>
        </w:rPr>
      </w:pPr>
      <w:r w:rsidRPr="00C11B17">
        <w:rPr>
          <w:rFonts w:ascii="Trebuchet MS" w:hAnsi="Trebuchet MS"/>
          <w:sz w:val="24"/>
          <w:szCs w:val="28"/>
        </w:rPr>
        <w:t>Vrijdag 2</w:t>
      </w:r>
      <w:r w:rsidR="00510BDA" w:rsidRPr="00C11B17">
        <w:rPr>
          <w:rFonts w:ascii="Trebuchet MS" w:hAnsi="Trebuchet MS"/>
          <w:sz w:val="24"/>
          <w:szCs w:val="28"/>
        </w:rPr>
        <w:t>7</w:t>
      </w:r>
      <w:r w:rsidRPr="00C11B17">
        <w:rPr>
          <w:rFonts w:ascii="Trebuchet MS" w:hAnsi="Trebuchet MS"/>
          <w:sz w:val="24"/>
          <w:szCs w:val="28"/>
        </w:rPr>
        <w:t xml:space="preserve"> maart ‘</w:t>
      </w:r>
      <w:r w:rsidR="00510BDA" w:rsidRPr="00C11B17">
        <w:rPr>
          <w:rFonts w:ascii="Trebuchet MS" w:hAnsi="Trebuchet MS"/>
          <w:sz w:val="24"/>
          <w:szCs w:val="28"/>
        </w:rPr>
        <w:t>20</w:t>
      </w:r>
      <w:r w:rsidRPr="00C11B17">
        <w:rPr>
          <w:rFonts w:ascii="Trebuchet MS" w:hAnsi="Trebuchet MS"/>
          <w:sz w:val="24"/>
          <w:szCs w:val="28"/>
        </w:rPr>
        <w:t xml:space="preserve">  </w:t>
      </w:r>
      <w:r w:rsidR="00C11B17">
        <w:rPr>
          <w:rFonts w:ascii="Trebuchet MS" w:hAnsi="Trebuchet MS"/>
          <w:sz w:val="24"/>
          <w:szCs w:val="28"/>
        </w:rPr>
        <w:tab/>
      </w:r>
      <w:r w:rsidR="00C11B17">
        <w:rPr>
          <w:rFonts w:ascii="Trebuchet MS" w:hAnsi="Trebuchet MS"/>
          <w:sz w:val="24"/>
          <w:szCs w:val="28"/>
        </w:rPr>
        <w:tab/>
      </w:r>
      <w:r w:rsidR="00C11B17" w:rsidRPr="00C11B17">
        <w:rPr>
          <w:rFonts w:ascii="Trebuchet MS" w:hAnsi="Trebuchet MS"/>
          <w:sz w:val="24"/>
          <w:szCs w:val="28"/>
        </w:rPr>
        <w:t xml:space="preserve">…………………………. </w:t>
      </w:r>
      <w:r w:rsidR="00C5686E">
        <w:rPr>
          <w:rFonts w:ascii="Trebuchet MS" w:hAnsi="Trebuchet MS"/>
          <w:sz w:val="24"/>
          <w:szCs w:val="28"/>
        </w:rPr>
        <w:t>k</w:t>
      </w:r>
      <w:r w:rsidR="00C11B17" w:rsidRPr="00C11B17">
        <w:rPr>
          <w:rFonts w:ascii="Trebuchet MS" w:hAnsi="Trebuchet MS"/>
          <w:sz w:val="24"/>
          <w:szCs w:val="28"/>
        </w:rPr>
        <w:t>aarten</w:t>
      </w:r>
      <w:r w:rsidR="00C11B17">
        <w:rPr>
          <w:rFonts w:ascii="Trebuchet MS" w:hAnsi="Trebuchet MS"/>
          <w:sz w:val="24"/>
          <w:szCs w:val="28"/>
        </w:rPr>
        <w:t xml:space="preserve">  x € 8</w:t>
      </w:r>
      <w:r w:rsidR="00C11B17">
        <w:rPr>
          <w:rFonts w:ascii="Trebuchet MS" w:hAnsi="Trebuchet MS"/>
          <w:sz w:val="24"/>
          <w:szCs w:val="28"/>
        </w:rPr>
        <w:tab/>
        <w:t>= ………………… €</w:t>
      </w:r>
    </w:p>
    <w:p w14:paraId="7A7F29F8" w14:textId="5FF7B31D" w:rsidR="00D729F6" w:rsidRPr="001E482B" w:rsidRDefault="002A40E2" w:rsidP="00D729F6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8"/>
        </w:rPr>
      </w:pPr>
      <w:r w:rsidRPr="001E482B">
        <w:rPr>
          <w:rFonts w:ascii="Trebuchet MS" w:hAnsi="Trebuchet MS"/>
          <w:sz w:val="24"/>
          <w:szCs w:val="28"/>
        </w:rPr>
        <w:t xml:space="preserve">Zaterdag </w:t>
      </w:r>
      <w:r w:rsidR="00510BDA" w:rsidRPr="001E482B">
        <w:rPr>
          <w:rFonts w:ascii="Trebuchet MS" w:hAnsi="Trebuchet MS"/>
          <w:sz w:val="24"/>
          <w:szCs w:val="28"/>
        </w:rPr>
        <w:t>28</w:t>
      </w:r>
      <w:r w:rsidRPr="001E482B">
        <w:rPr>
          <w:rFonts w:ascii="Trebuchet MS" w:hAnsi="Trebuchet MS"/>
          <w:sz w:val="24"/>
          <w:szCs w:val="28"/>
        </w:rPr>
        <w:t xml:space="preserve"> maart ‘</w:t>
      </w:r>
      <w:r w:rsidR="00510BDA" w:rsidRPr="001E482B">
        <w:rPr>
          <w:rFonts w:ascii="Trebuchet MS" w:hAnsi="Trebuchet MS"/>
          <w:sz w:val="24"/>
          <w:szCs w:val="28"/>
        </w:rPr>
        <w:t>20</w:t>
      </w:r>
      <w:r w:rsidRPr="001E482B">
        <w:rPr>
          <w:rFonts w:ascii="Trebuchet MS" w:hAnsi="Trebuchet MS"/>
          <w:sz w:val="24"/>
          <w:szCs w:val="28"/>
        </w:rPr>
        <w:t xml:space="preserve">  </w:t>
      </w:r>
      <w:r w:rsidR="00C11B17" w:rsidRPr="001E482B">
        <w:rPr>
          <w:rFonts w:ascii="Trebuchet MS" w:hAnsi="Trebuchet MS"/>
          <w:sz w:val="24"/>
          <w:szCs w:val="28"/>
        </w:rPr>
        <w:tab/>
        <w:t xml:space="preserve">…………………………. </w:t>
      </w:r>
      <w:r w:rsidR="00C5686E" w:rsidRPr="001E482B">
        <w:rPr>
          <w:rFonts w:ascii="Trebuchet MS" w:hAnsi="Trebuchet MS"/>
          <w:sz w:val="24"/>
          <w:szCs w:val="28"/>
        </w:rPr>
        <w:t>k</w:t>
      </w:r>
      <w:r w:rsidR="00C11B17" w:rsidRPr="001E482B">
        <w:rPr>
          <w:rFonts w:ascii="Trebuchet MS" w:hAnsi="Trebuchet MS"/>
          <w:sz w:val="24"/>
          <w:szCs w:val="28"/>
        </w:rPr>
        <w:t>aarten  x € 8</w:t>
      </w:r>
      <w:r w:rsidR="00C11B17" w:rsidRPr="001E482B">
        <w:rPr>
          <w:rFonts w:ascii="Trebuchet MS" w:hAnsi="Trebuchet MS"/>
          <w:sz w:val="24"/>
          <w:szCs w:val="28"/>
        </w:rPr>
        <w:tab/>
        <w:t>= ………………… €</w:t>
      </w:r>
    </w:p>
    <w:sectPr w:rsidR="00D729F6" w:rsidRPr="001E482B" w:rsidSect="002A40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3113" w14:textId="77777777" w:rsidR="00193C48" w:rsidRDefault="00193C48" w:rsidP="00E23A49">
      <w:pPr>
        <w:spacing w:after="0" w:line="240" w:lineRule="auto"/>
      </w:pPr>
      <w:r>
        <w:separator/>
      </w:r>
    </w:p>
  </w:endnote>
  <w:endnote w:type="continuationSeparator" w:id="0">
    <w:p w14:paraId="0B86B66C" w14:textId="77777777" w:rsidR="00193C48" w:rsidRDefault="00193C48" w:rsidP="00E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F17E" w14:textId="77777777" w:rsidR="00E23A49" w:rsidRDefault="00E23A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CF72" w14:textId="77777777" w:rsidR="00E23A49" w:rsidRDefault="00E23A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18E8" w14:textId="77777777" w:rsidR="00E23A49" w:rsidRDefault="00E23A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AB6C" w14:textId="77777777" w:rsidR="00193C48" w:rsidRDefault="00193C48" w:rsidP="00E23A49">
      <w:pPr>
        <w:spacing w:after="0" w:line="240" w:lineRule="auto"/>
      </w:pPr>
      <w:r>
        <w:separator/>
      </w:r>
    </w:p>
  </w:footnote>
  <w:footnote w:type="continuationSeparator" w:id="0">
    <w:p w14:paraId="2EDD3AE9" w14:textId="77777777" w:rsidR="00193C48" w:rsidRDefault="00193C48" w:rsidP="00E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F616" w14:textId="1CE66522" w:rsidR="00E23A49" w:rsidRDefault="00E23A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5128" w14:textId="4DC2945B" w:rsidR="00E23A49" w:rsidRDefault="00E23A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97A1" w14:textId="739E59C2" w:rsidR="00E23A49" w:rsidRDefault="00E23A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B85"/>
    <w:multiLevelType w:val="hybridMultilevel"/>
    <w:tmpl w:val="2996ADD6"/>
    <w:lvl w:ilvl="0" w:tplc="0F44146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C5"/>
    <w:rsid w:val="00047C43"/>
    <w:rsid w:val="00193C48"/>
    <w:rsid w:val="001E482B"/>
    <w:rsid w:val="001F53C5"/>
    <w:rsid w:val="00262984"/>
    <w:rsid w:val="002A1FEF"/>
    <w:rsid w:val="002A40E2"/>
    <w:rsid w:val="003E07F2"/>
    <w:rsid w:val="003F4BF1"/>
    <w:rsid w:val="0042502B"/>
    <w:rsid w:val="00510BDA"/>
    <w:rsid w:val="00526377"/>
    <w:rsid w:val="00557AD4"/>
    <w:rsid w:val="00640413"/>
    <w:rsid w:val="00743E63"/>
    <w:rsid w:val="00793216"/>
    <w:rsid w:val="00822C0C"/>
    <w:rsid w:val="008719C3"/>
    <w:rsid w:val="00A563FF"/>
    <w:rsid w:val="00C11B17"/>
    <w:rsid w:val="00C2098E"/>
    <w:rsid w:val="00C556B4"/>
    <w:rsid w:val="00C5686E"/>
    <w:rsid w:val="00C72269"/>
    <w:rsid w:val="00C97E4C"/>
    <w:rsid w:val="00D729F6"/>
    <w:rsid w:val="00E23A49"/>
    <w:rsid w:val="00F43A90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4587"/>
  <w15:chartTrackingRefBased/>
  <w15:docId w15:val="{51AD7867-11EB-4AC0-8EAA-87FCE43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40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0E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1B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A49"/>
  </w:style>
  <w:style w:type="paragraph" w:styleId="Voettekst">
    <w:name w:val="footer"/>
    <w:basedOn w:val="Standaard"/>
    <w:link w:val="VoettekstChar"/>
    <w:uiPriority w:val="99"/>
    <w:unhideWhenUsed/>
    <w:rsid w:val="00E2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A49"/>
  </w:style>
  <w:style w:type="paragraph" w:styleId="Ballontekst">
    <w:name w:val="Balloon Text"/>
    <w:basedOn w:val="Standaard"/>
    <w:link w:val="BallontekstChar"/>
    <w:uiPriority w:val="99"/>
    <w:semiHidden/>
    <w:unhideWhenUsed/>
    <w:rsid w:val="00E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elsie.vandersypt@outlook.com</dc:creator>
  <cp:keywords/>
  <dc:description/>
  <cp:lastModifiedBy>Koen Gevers</cp:lastModifiedBy>
  <cp:revision>2</cp:revision>
  <dcterms:created xsi:type="dcterms:W3CDTF">2020-01-07T07:02:00Z</dcterms:created>
  <dcterms:modified xsi:type="dcterms:W3CDTF">2020-01-07T07:02:00Z</dcterms:modified>
</cp:coreProperties>
</file>